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56119" w:rsidTr="00456119">
        <w:tc>
          <w:tcPr>
            <w:tcW w:w="4927" w:type="dxa"/>
          </w:tcPr>
          <w:p w:rsidR="00456119" w:rsidRDefault="00456119" w:rsidP="00002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456119" w:rsidRDefault="00456119" w:rsidP="00456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ЗАТВЕРДЖЕНО </w:t>
            </w:r>
          </w:p>
          <w:p w:rsidR="00D60016" w:rsidRDefault="00456119" w:rsidP="00456119">
            <w:r w:rsidRPr="00456119">
              <w:t xml:space="preserve">Рішення Олександрійської </w:t>
            </w:r>
          </w:p>
          <w:p w:rsidR="00D60016" w:rsidRDefault="00456119" w:rsidP="00456119">
            <w:r w:rsidRPr="00456119">
              <w:t xml:space="preserve">районної ради </w:t>
            </w:r>
          </w:p>
          <w:p w:rsidR="00456119" w:rsidRPr="00456119" w:rsidRDefault="00456119" w:rsidP="00456119">
            <w:r w:rsidRPr="00456119">
              <w:t>09</w:t>
            </w:r>
            <w:r w:rsidR="00D60016">
              <w:t>.</w:t>
            </w:r>
            <w:r w:rsidRPr="00456119">
              <w:t>12.2022 № 219</w:t>
            </w:r>
          </w:p>
        </w:tc>
      </w:tr>
    </w:tbl>
    <w:p w:rsidR="00456119" w:rsidRDefault="00456119" w:rsidP="00002BD6">
      <w:pPr>
        <w:jc w:val="center"/>
        <w:rPr>
          <w:b/>
          <w:sz w:val="28"/>
          <w:szCs w:val="28"/>
        </w:rPr>
      </w:pPr>
    </w:p>
    <w:p w:rsidR="00506A72" w:rsidRPr="00002BD6" w:rsidRDefault="00002BD6" w:rsidP="00002BD6">
      <w:pPr>
        <w:jc w:val="center"/>
        <w:rPr>
          <w:b/>
          <w:sz w:val="28"/>
          <w:szCs w:val="28"/>
        </w:rPr>
      </w:pPr>
      <w:r w:rsidRPr="00002BD6">
        <w:rPr>
          <w:b/>
          <w:sz w:val="28"/>
          <w:szCs w:val="28"/>
        </w:rPr>
        <w:t xml:space="preserve">СПИСОК </w:t>
      </w:r>
    </w:p>
    <w:p w:rsidR="00002BD6" w:rsidRDefault="00002BD6" w:rsidP="00002BD6">
      <w:pPr>
        <w:jc w:val="center"/>
        <w:rPr>
          <w:b/>
          <w:sz w:val="28"/>
          <w:szCs w:val="28"/>
        </w:rPr>
      </w:pPr>
      <w:r w:rsidRPr="00002BD6">
        <w:rPr>
          <w:b/>
          <w:sz w:val="28"/>
          <w:szCs w:val="28"/>
        </w:rPr>
        <w:t xml:space="preserve">присяжних Онуфріївського районного суду </w:t>
      </w:r>
    </w:p>
    <w:p w:rsidR="00002BD6" w:rsidRDefault="00002BD6" w:rsidP="00002BD6">
      <w:pPr>
        <w:jc w:val="center"/>
        <w:rPr>
          <w:b/>
          <w:sz w:val="28"/>
          <w:szCs w:val="28"/>
        </w:rPr>
      </w:pPr>
      <w:r w:rsidRPr="00002BD6">
        <w:rPr>
          <w:b/>
          <w:sz w:val="28"/>
          <w:szCs w:val="28"/>
        </w:rPr>
        <w:t>Кіровоградської області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540"/>
        <w:gridCol w:w="1971"/>
        <w:gridCol w:w="1708"/>
        <w:gridCol w:w="1971"/>
        <w:gridCol w:w="4159"/>
      </w:tblGrid>
      <w:tr w:rsidR="00002BD6" w:rsidRPr="00C97308" w:rsidTr="00DB66E2">
        <w:tc>
          <w:tcPr>
            <w:tcW w:w="540" w:type="dxa"/>
          </w:tcPr>
          <w:p w:rsidR="00002BD6" w:rsidRPr="00C97308" w:rsidRDefault="00002BD6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№ п/п</w:t>
            </w:r>
          </w:p>
        </w:tc>
        <w:tc>
          <w:tcPr>
            <w:tcW w:w="1971" w:type="dxa"/>
          </w:tcPr>
          <w:p w:rsidR="00002BD6" w:rsidRPr="00C97308" w:rsidRDefault="00FF2F6B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П.І.Б.</w:t>
            </w:r>
          </w:p>
        </w:tc>
        <w:tc>
          <w:tcPr>
            <w:tcW w:w="1708" w:type="dxa"/>
          </w:tcPr>
          <w:p w:rsidR="00002BD6" w:rsidRPr="00C97308" w:rsidRDefault="00FF2F6B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Дата народження (</w:t>
            </w:r>
            <w:r w:rsidR="00C97308" w:rsidRPr="00C97308">
              <w:rPr>
                <w:sz w:val="22"/>
                <w:szCs w:val="22"/>
              </w:rPr>
              <w:t>конфіденційна</w:t>
            </w:r>
            <w:r w:rsidRPr="00C97308">
              <w:rPr>
                <w:sz w:val="22"/>
                <w:szCs w:val="22"/>
              </w:rPr>
              <w:t xml:space="preserve"> інформація)</w:t>
            </w:r>
          </w:p>
        </w:tc>
        <w:tc>
          <w:tcPr>
            <w:tcW w:w="1971" w:type="dxa"/>
          </w:tcPr>
          <w:p w:rsidR="00002BD6" w:rsidRPr="00C97308" w:rsidRDefault="00FF2F6B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Місце роботи, посада</w:t>
            </w:r>
          </w:p>
        </w:tc>
        <w:tc>
          <w:tcPr>
            <w:tcW w:w="4159" w:type="dxa"/>
          </w:tcPr>
          <w:p w:rsidR="00002BD6" w:rsidRPr="00C97308" w:rsidRDefault="00FF2F6B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Місце проживання, телефон (</w:t>
            </w:r>
            <w:r w:rsidR="00C97308" w:rsidRPr="00C97308">
              <w:rPr>
                <w:sz w:val="22"/>
                <w:szCs w:val="22"/>
              </w:rPr>
              <w:t>конфіденційна</w:t>
            </w:r>
            <w:r w:rsidRPr="00C97308">
              <w:rPr>
                <w:sz w:val="22"/>
                <w:szCs w:val="22"/>
              </w:rPr>
              <w:t xml:space="preserve"> інформація)</w:t>
            </w:r>
          </w:p>
        </w:tc>
      </w:tr>
      <w:tr w:rsidR="00EB42A3" w:rsidRPr="00C97308" w:rsidTr="00DB66E2">
        <w:tc>
          <w:tcPr>
            <w:tcW w:w="540" w:type="dxa"/>
          </w:tcPr>
          <w:p w:rsidR="00EB42A3" w:rsidRPr="00C97308" w:rsidRDefault="00EB42A3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1.</w:t>
            </w:r>
          </w:p>
        </w:tc>
        <w:tc>
          <w:tcPr>
            <w:tcW w:w="1971" w:type="dxa"/>
          </w:tcPr>
          <w:p w:rsidR="00C97308" w:rsidRDefault="00EB42A3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Балабуха </w:t>
            </w:r>
          </w:p>
          <w:p w:rsidR="00EB42A3" w:rsidRPr="00C97308" w:rsidRDefault="00EB42A3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Ірина Анатоліївна</w:t>
            </w:r>
          </w:p>
        </w:tc>
        <w:tc>
          <w:tcPr>
            <w:tcW w:w="1708" w:type="dxa"/>
          </w:tcPr>
          <w:p w:rsidR="00EB42A3" w:rsidRPr="00C97308" w:rsidRDefault="00EB42A3" w:rsidP="00002BD6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04.06.1980</w:t>
            </w:r>
          </w:p>
        </w:tc>
        <w:tc>
          <w:tcPr>
            <w:tcW w:w="1971" w:type="dxa"/>
          </w:tcPr>
          <w:p w:rsidR="00EB42A3" w:rsidRPr="00C97308" w:rsidRDefault="00EB42A3" w:rsidP="003765E5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843002" w:rsidRPr="00C97308" w:rsidRDefault="00EB42A3" w:rsidP="003765E5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EB42A3" w:rsidRPr="001D3AB8" w:rsidRDefault="00EB42A3" w:rsidP="003765E5">
            <w:pPr>
              <w:rPr>
                <w:sz w:val="22"/>
                <w:szCs w:val="22"/>
                <w:highlight w:val="black"/>
              </w:rPr>
            </w:pPr>
            <w:r w:rsidRPr="00C97308">
              <w:rPr>
                <w:sz w:val="22"/>
                <w:szCs w:val="22"/>
              </w:rPr>
              <w:t xml:space="preserve">смт </w:t>
            </w:r>
            <w:proofErr w:type="spellStart"/>
            <w:r w:rsidRPr="00C97308">
              <w:rPr>
                <w:sz w:val="22"/>
                <w:szCs w:val="22"/>
              </w:rPr>
              <w:t>Онуфріївка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  <w:r w:rsidRPr="001D3AB8">
              <w:rPr>
                <w:sz w:val="22"/>
                <w:szCs w:val="22"/>
                <w:highlight w:val="black"/>
              </w:rPr>
              <w:t>вул. Весняна, 14</w:t>
            </w:r>
          </w:p>
          <w:p w:rsidR="00EB42A3" w:rsidRPr="00C97308" w:rsidRDefault="00EB42A3" w:rsidP="003765E5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тел.0968535051</w:t>
            </w:r>
          </w:p>
        </w:tc>
      </w:tr>
      <w:tr w:rsidR="00843002" w:rsidRPr="00C97308" w:rsidTr="00DB66E2">
        <w:tc>
          <w:tcPr>
            <w:tcW w:w="540" w:type="dxa"/>
          </w:tcPr>
          <w:p w:rsidR="00843002" w:rsidRPr="00C97308" w:rsidRDefault="00843002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2.</w:t>
            </w:r>
          </w:p>
        </w:tc>
        <w:tc>
          <w:tcPr>
            <w:tcW w:w="1971" w:type="dxa"/>
          </w:tcPr>
          <w:p w:rsidR="00C97308" w:rsidRDefault="00843002" w:rsidP="005B36EB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Верба </w:t>
            </w:r>
          </w:p>
          <w:p w:rsidR="00843002" w:rsidRPr="00C97308" w:rsidRDefault="00843002" w:rsidP="005B36EB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Наталія Володимирівна</w:t>
            </w:r>
          </w:p>
        </w:tc>
        <w:tc>
          <w:tcPr>
            <w:tcW w:w="1708" w:type="dxa"/>
          </w:tcPr>
          <w:p w:rsidR="00843002" w:rsidRPr="00C97308" w:rsidRDefault="00843002" w:rsidP="005B36EB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18.08.1981</w:t>
            </w:r>
          </w:p>
        </w:tc>
        <w:tc>
          <w:tcPr>
            <w:tcW w:w="1971" w:type="dxa"/>
          </w:tcPr>
          <w:p w:rsidR="00843002" w:rsidRPr="00C97308" w:rsidRDefault="00843002" w:rsidP="003765E5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C97308" w:rsidRDefault="00843002" w:rsidP="003765E5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843002" w:rsidRPr="00C97308" w:rsidRDefault="00843002" w:rsidP="003765E5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смт </w:t>
            </w:r>
            <w:proofErr w:type="spellStart"/>
            <w:r w:rsidRPr="00C97308">
              <w:rPr>
                <w:sz w:val="22"/>
                <w:szCs w:val="22"/>
              </w:rPr>
              <w:t>Онуфріївка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</w:p>
          <w:p w:rsidR="00843002" w:rsidRPr="001D3AB8" w:rsidRDefault="00843002" w:rsidP="003765E5">
            <w:pPr>
              <w:rPr>
                <w:sz w:val="22"/>
                <w:szCs w:val="22"/>
                <w:highlight w:val="black"/>
              </w:rPr>
            </w:pPr>
            <w:r w:rsidRPr="001D3AB8">
              <w:rPr>
                <w:sz w:val="22"/>
                <w:szCs w:val="22"/>
                <w:highlight w:val="black"/>
              </w:rPr>
              <w:t>вул. Гагаріна, буд. 40, кв. 6</w:t>
            </w:r>
          </w:p>
          <w:p w:rsidR="00843002" w:rsidRPr="00C97308" w:rsidRDefault="00843002" w:rsidP="003765E5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 0960874780</w:t>
            </w:r>
          </w:p>
        </w:tc>
      </w:tr>
      <w:tr w:rsidR="00843002" w:rsidRPr="00C97308" w:rsidTr="00DB66E2">
        <w:tc>
          <w:tcPr>
            <w:tcW w:w="540" w:type="dxa"/>
          </w:tcPr>
          <w:p w:rsidR="00843002" w:rsidRPr="00C97308" w:rsidRDefault="00843002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3.</w:t>
            </w:r>
          </w:p>
        </w:tc>
        <w:tc>
          <w:tcPr>
            <w:tcW w:w="1971" w:type="dxa"/>
          </w:tcPr>
          <w:p w:rsidR="00C97308" w:rsidRDefault="00843002" w:rsidP="00235AC5">
            <w:pPr>
              <w:jc w:val="center"/>
              <w:rPr>
                <w:sz w:val="22"/>
                <w:szCs w:val="22"/>
              </w:rPr>
            </w:pPr>
            <w:proofErr w:type="spellStart"/>
            <w:r w:rsidRPr="00C97308">
              <w:rPr>
                <w:sz w:val="22"/>
                <w:szCs w:val="22"/>
              </w:rPr>
              <w:t>Гаврілова</w:t>
            </w:r>
            <w:proofErr w:type="spellEnd"/>
            <w:r w:rsidRPr="00C97308">
              <w:rPr>
                <w:sz w:val="22"/>
                <w:szCs w:val="22"/>
              </w:rPr>
              <w:t xml:space="preserve"> </w:t>
            </w:r>
          </w:p>
          <w:p w:rsidR="00843002" w:rsidRPr="00C97308" w:rsidRDefault="00843002" w:rsidP="00235AC5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Інна Миколаївна</w:t>
            </w:r>
          </w:p>
        </w:tc>
        <w:tc>
          <w:tcPr>
            <w:tcW w:w="1708" w:type="dxa"/>
          </w:tcPr>
          <w:p w:rsidR="00843002" w:rsidRPr="00C97308" w:rsidRDefault="00843002" w:rsidP="00235AC5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14.08.1988</w:t>
            </w:r>
          </w:p>
        </w:tc>
        <w:tc>
          <w:tcPr>
            <w:tcW w:w="1971" w:type="dxa"/>
          </w:tcPr>
          <w:p w:rsidR="00843002" w:rsidRPr="00C97308" w:rsidRDefault="00843002" w:rsidP="00235AC5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C97308" w:rsidRDefault="00843002" w:rsidP="00235AC5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843002" w:rsidRPr="001D3AB8" w:rsidRDefault="00843002" w:rsidP="00235AC5">
            <w:pPr>
              <w:rPr>
                <w:sz w:val="22"/>
                <w:szCs w:val="22"/>
                <w:highlight w:val="black"/>
              </w:rPr>
            </w:pPr>
            <w:r w:rsidRPr="00C97308">
              <w:rPr>
                <w:sz w:val="22"/>
                <w:szCs w:val="22"/>
              </w:rPr>
              <w:t xml:space="preserve">смт </w:t>
            </w:r>
            <w:proofErr w:type="spellStart"/>
            <w:r w:rsidRPr="00C97308">
              <w:rPr>
                <w:sz w:val="22"/>
                <w:szCs w:val="22"/>
              </w:rPr>
              <w:t>Онуфріївка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  <w:r w:rsidRPr="001D3AB8">
              <w:rPr>
                <w:sz w:val="22"/>
                <w:szCs w:val="22"/>
                <w:highlight w:val="black"/>
              </w:rPr>
              <w:t>вул. Шевченка, 10А</w:t>
            </w:r>
          </w:p>
          <w:p w:rsidR="00843002" w:rsidRPr="00C97308" w:rsidRDefault="00843002" w:rsidP="00235AC5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тел.0960874770</w:t>
            </w:r>
          </w:p>
        </w:tc>
      </w:tr>
      <w:tr w:rsidR="00843002" w:rsidRPr="00C97308" w:rsidTr="00DB66E2">
        <w:tc>
          <w:tcPr>
            <w:tcW w:w="540" w:type="dxa"/>
          </w:tcPr>
          <w:p w:rsidR="00843002" w:rsidRPr="00C97308" w:rsidRDefault="00843002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4.</w:t>
            </w:r>
          </w:p>
        </w:tc>
        <w:tc>
          <w:tcPr>
            <w:tcW w:w="1971" w:type="dxa"/>
          </w:tcPr>
          <w:p w:rsidR="00C97308" w:rsidRDefault="00843002" w:rsidP="00AA4A40">
            <w:pPr>
              <w:jc w:val="center"/>
              <w:rPr>
                <w:sz w:val="22"/>
                <w:szCs w:val="22"/>
              </w:rPr>
            </w:pPr>
            <w:proofErr w:type="spellStart"/>
            <w:r w:rsidRPr="00C97308">
              <w:rPr>
                <w:sz w:val="22"/>
                <w:szCs w:val="22"/>
              </w:rPr>
              <w:t>Дим</w:t>
            </w:r>
            <w:r w:rsidR="00C97308">
              <w:rPr>
                <w:sz w:val="22"/>
                <w:szCs w:val="22"/>
              </w:rPr>
              <w:t>’</w:t>
            </w:r>
            <w:r w:rsidRPr="00C97308">
              <w:rPr>
                <w:sz w:val="22"/>
                <w:szCs w:val="22"/>
              </w:rPr>
              <w:t>яненко</w:t>
            </w:r>
            <w:proofErr w:type="spellEnd"/>
            <w:r w:rsidRPr="00C97308">
              <w:rPr>
                <w:sz w:val="22"/>
                <w:szCs w:val="22"/>
              </w:rPr>
              <w:t xml:space="preserve"> </w:t>
            </w:r>
          </w:p>
          <w:p w:rsidR="00843002" w:rsidRPr="00C97308" w:rsidRDefault="00843002" w:rsidP="00AA4A40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Інна Дмитрівна</w:t>
            </w:r>
          </w:p>
        </w:tc>
        <w:tc>
          <w:tcPr>
            <w:tcW w:w="1708" w:type="dxa"/>
          </w:tcPr>
          <w:p w:rsidR="00843002" w:rsidRPr="00C97308" w:rsidRDefault="00843002" w:rsidP="00AA4A40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23.06.1977</w:t>
            </w:r>
          </w:p>
        </w:tc>
        <w:tc>
          <w:tcPr>
            <w:tcW w:w="1971" w:type="dxa"/>
          </w:tcPr>
          <w:p w:rsidR="00843002" w:rsidRPr="00C97308" w:rsidRDefault="00843002" w:rsidP="00AA4A40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DB66E2" w:rsidRDefault="00843002" w:rsidP="00AA4A40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843002" w:rsidRPr="001D3AB8" w:rsidRDefault="00843002" w:rsidP="00AA4A40">
            <w:pPr>
              <w:rPr>
                <w:sz w:val="22"/>
                <w:szCs w:val="22"/>
                <w:highlight w:val="black"/>
              </w:rPr>
            </w:pPr>
            <w:r w:rsidRPr="00C97308">
              <w:rPr>
                <w:sz w:val="22"/>
                <w:szCs w:val="22"/>
              </w:rPr>
              <w:t xml:space="preserve">смт </w:t>
            </w:r>
            <w:proofErr w:type="spellStart"/>
            <w:r w:rsidRPr="00C97308">
              <w:rPr>
                <w:sz w:val="22"/>
                <w:szCs w:val="22"/>
              </w:rPr>
              <w:t>Онуфріївка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  <w:r w:rsidRPr="001D3AB8">
              <w:rPr>
                <w:sz w:val="22"/>
                <w:szCs w:val="22"/>
                <w:highlight w:val="black"/>
              </w:rPr>
              <w:t>вул. Квітнева, 45</w:t>
            </w:r>
          </w:p>
          <w:p w:rsidR="00DB66E2" w:rsidRPr="00C97308" w:rsidRDefault="00843002" w:rsidP="00AA4A40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 0683177508</w:t>
            </w:r>
          </w:p>
        </w:tc>
      </w:tr>
      <w:tr w:rsidR="00843002" w:rsidRPr="00C97308" w:rsidTr="00DB66E2">
        <w:tc>
          <w:tcPr>
            <w:tcW w:w="540" w:type="dxa"/>
          </w:tcPr>
          <w:p w:rsidR="00843002" w:rsidRPr="00C97308" w:rsidRDefault="00843002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5.</w:t>
            </w:r>
          </w:p>
        </w:tc>
        <w:tc>
          <w:tcPr>
            <w:tcW w:w="1971" w:type="dxa"/>
          </w:tcPr>
          <w:p w:rsidR="00843002" w:rsidRPr="00C97308" w:rsidRDefault="00843002" w:rsidP="002555AE">
            <w:pPr>
              <w:jc w:val="center"/>
              <w:rPr>
                <w:sz w:val="22"/>
                <w:szCs w:val="22"/>
              </w:rPr>
            </w:pPr>
            <w:proofErr w:type="spellStart"/>
            <w:r w:rsidRPr="00C97308">
              <w:rPr>
                <w:sz w:val="22"/>
                <w:szCs w:val="22"/>
              </w:rPr>
              <w:t>Довганенко</w:t>
            </w:r>
            <w:proofErr w:type="spellEnd"/>
            <w:r w:rsidRPr="00C97308">
              <w:rPr>
                <w:sz w:val="22"/>
                <w:szCs w:val="22"/>
              </w:rPr>
              <w:t xml:space="preserve"> Вікторія Анатоліївна</w:t>
            </w:r>
          </w:p>
        </w:tc>
        <w:tc>
          <w:tcPr>
            <w:tcW w:w="1708" w:type="dxa"/>
          </w:tcPr>
          <w:p w:rsidR="00843002" w:rsidRPr="00C97308" w:rsidRDefault="00843002" w:rsidP="002555AE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01.06.1977</w:t>
            </w:r>
          </w:p>
        </w:tc>
        <w:tc>
          <w:tcPr>
            <w:tcW w:w="1971" w:type="dxa"/>
          </w:tcPr>
          <w:p w:rsidR="00843002" w:rsidRPr="00C97308" w:rsidRDefault="00843002" w:rsidP="002555AE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C97308" w:rsidRDefault="00843002" w:rsidP="002555AE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843002" w:rsidRPr="00C97308" w:rsidRDefault="00843002" w:rsidP="002555AE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смт </w:t>
            </w:r>
            <w:proofErr w:type="spellStart"/>
            <w:r w:rsidRPr="00C97308">
              <w:rPr>
                <w:sz w:val="22"/>
                <w:szCs w:val="22"/>
              </w:rPr>
              <w:t>Онуфріївка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</w:p>
          <w:p w:rsidR="00843002" w:rsidRPr="001D3AB8" w:rsidRDefault="00843002" w:rsidP="002555AE">
            <w:pPr>
              <w:rPr>
                <w:sz w:val="22"/>
                <w:szCs w:val="22"/>
                <w:highlight w:val="black"/>
              </w:rPr>
            </w:pPr>
            <w:r w:rsidRPr="001D3AB8">
              <w:rPr>
                <w:sz w:val="22"/>
                <w:szCs w:val="22"/>
                <w:highlight w:val="black"/>
              </w:rPr>
              <w:t>вул. Козачий Шлях, 22А</w:t>
            </w:r>
          </w:p>
          <w:p w:rsidR="00DB66E2" w:rsidRPr="00C97308" w:rsidRDefault="00843002" w:rsidP="002555AE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тел.0966168355</w:t>
            </w:r>
          </w:p>
        </w:tc>
      </w:tr>
      <w:tr w:rsidR="00843002" w:rsidRPr="00C97308" w:rsidTr="00DB66E2">
        <w:tc>
          <w:tcPr>
            <w:tcW w:w="540" w:type="dxa"/>
          </w:tcPr>
          <w:p w:rsidR="00843002" w:rsidRPr="00C97308" w:rsidRDefault="00843002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6.</w:t>
            </w:r>
          </w:p>
        </w:tc>
        <w:tc>
          <w:tcPr>
            <w:tcW w:w="1971" w:type="dxa"/>
          </w:tcPr>
          <w:p w:rsidR="00C97308" w:rsidRDefault="00843002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Муратова </w:t>
            </w:r>
          </w:p>
          <w:p w:rsidR="00843002" w:rsidRPr="00C97308" w:rsidRDefault="00843002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Лариса Вікторівна</w:t>
            </w:r>
          </w:p>
        </w:tc>
        <w:tc>
          <w:tcPr>
            <w:tcW w:w="1708" w:type="dxa"/>
          </w:tcPr>
          <w:p w:rsidR="00843002" w:rsidRPr="00C97308" w:rsidRDefault="00873870" w:rsidP="00002BD6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09.10.1977</w:t>
            </w:r>
          </w:p>
        </w:tc>
        <w:tc>
          <w:tcPr>
            <w:tcW w:w="1971" w:type="dxa"/>
          </w:tcPr>
          <w:p w:rsidR="00843002" w:rsidRPr="00C97308" w:rsidRDefault="00843002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C97308" w:rsidRDefault="00843002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DB66E2" w:rsidRDefault="00843002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смт </w:t>
            </w:r>
            <w:proofErr w:type="spellStart"/>
            <w:r w:rsidRPr="00C97308">
              <w:rPr>
                <w:sz w:val="22"/>
                <w:szCs w:val="22"/>
              </w:rPr>
              <w:t>Онуфріївка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</w:p>
          <w:p w:rsidR="00843002" w:rsidRPr="001D3AB8" w:rsidRDefault="00843002">
            <w:pPr>
              <w:rPr>
                <w:sz w:val="22"/>
                <w:szCs w:val="22"/>
                <w:highlight w:val="black"/>
              </w:rPr>
            </w:pPr>
            <w:r w:rsidRPr="001D3AB8">
              <w:rPr>
                <w:sz w:val="22"/>
                <w:szCs w:val="22"/>
                <w:highlight w:val="black"/>
              </w:rPr>
              <w:t xml:space="preserve">вул. </w:t>
            </w:r>
            <w:r w:rsidR="00873870" w:rsidRPr="001D3AB8">
              <w:rPr>
                <w:sz w:val="22"/>
                <w:szCs w:val="22"/>
                <w:highlight w:val="black"/>
              </w:rPr>
              <w:t>Центральна, буд. 29</w:t>
            </w:r>
            <w:r w:rsidR="00C97308" w:rsidRPr="001D3AB8">
              <w:rPr>
                <w:sz w:val="22"/>
                <w:szCs w:val="22"/>
                <w:highlight w:val="black"/>
              </w:rPr>
              <w:t>,</w:t>
            </w:r>
            <w:r w:rsidR="00873870" w:rsidRPr="001D3AB8">
              <w:rPr>
                <w:sz w:val="22"/>
                <w:szCs w:val="22"/>
                <w:highlight w:val="black"/>
              </w:rPr>
              <w:t xml:space="preserve"> кв. 4</w:t>
            </w:r>
          </w:p>
          <w:p w:rsidR="00DB66E2" w:rsidRPr="00C97308" w:rsidRDefault="00843002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</w:t>
            </w:r>
            <w:r w:rsidR="00873870" w:rsidRPr="001D3AB8">
              <w:rPr>
                <w:sz w:val="22"/>
                <w:szCs w:val="22"/>
                <w:highlight w:val="black"/>
              </w:rPr>
              <w:t xml:space="preserve"> 0975586432</w:t>
            </w:r>
          </w:p>
        </w:tc>
      </w:tr>
      <w:tr w:rsidR="00873870" w:rsidRPr="00C97308" w:rsidTr="00DB66E2">
        <w:tc>
          <w:tcPr>
            <w:tcW w:w="540" w:type="dxa"/>
          </w:tcPr>
          <w:p w:rsidR="00873870" w:rsidRPr="00C97308" w:rsidRDefault="00873870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7.</w:t>
            </w:r>
          </w:p>
        </w:tc>
        <w:tc>
          <w:tcPr>
            <w:tcW w:w="1971" w:type="dxa"/>
          </w:tcPr>
          <w:p w:rsidR="007565C8" w:rsidRDefault="00873870" w:rsidP="0012662B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Плічко </w:t>
            </w:r>
          </w:p>
          <w:p w:rsidR="00873870" w:rsidRPr="00C97308" w:rsidRDefault="00873870" w:rsidP="0012662B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Лариса Олександрівна</w:t>
            </w:r>
          </w:p>
        </w:tc>
        <w:tc>
          <w:tcPr>
            <w:tcW w:w="1708" w:type="dxa"/>
          </w:tcPr>
          <w:p w:rsidR="00873870" w:rsidRPr="00C97308" w:rsidRDefault="00873870" w:rsidP="0012662B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04.09.1966</w:t>
            </w:r>
          </w:p>
        </w:tc>
        <w:tc>
          <w:tcPr>
            <w:tcW w:w="1971" w:type="dxa"/>
          </w:tcPr>
          <w:p w:rsidR="00873870" w:rsidRPr="00C97308" w:rsidRDefault="00873870" w:rsidP="0012662B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C97308" w:rsidRDefault="00873870" w:rsidP="0012662B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DB66E2" w:rsidRDefault="00873870" w:rsidP="0012662B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смт </w:t>
            </w:r>
            <w:proofErr w:type="spellStart"/>
            <w:r w:rsidRPr="00C97308">
              <w:rPr>
                <w:sz w:val="22"/>
                <w:szCs w:val="22"/>
              </w:rPr>
              <w:t>Онуфріївка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</w:p>
          <w:p w:rsidR="00873870" w:rsidRPr="001D3AB8" w:rsidRDefault="00873870" w:rsidP="0012662B">
            <w:pPr>
              <w:rPr>
                <w:sz w:val="22"/>
                <w:szCs w:val="22"/>
                <w:highlight w:val="black"/>
              </w:rPr>
            </w:pPr>
            <w:r w:rsidRPr="001D3AB8">
              <w:rPr>
                <w:sz w:val="22"/>
                <w:szCs w:val="22"/>
                <w:highlight w:val="black"/>
              </w:rPr>
              <w:t xml:space="preserve">вул. Котляревського, </w:t>
            </w:r>
            <w:r w:rsidR="00DB66E2" w:rsidRPr="001D3AB8">
              <w:rPr>
                <w:sz w:val="22"/>
                <w:szCs w:val="22"/>
                <w:highlight w:val="black"/>
              </w:rPr>
              <w:t>1</w:t>
            </w:r>
            <w:r w:rsidRPr="001D3AB8">
              <w:rPr>
                <w:sz w:val="22"/>
                <w:szCs w:val="22"/>
                <w:highlight w:val="black"/>
              </w:rPr>
              <w:t>5А</w:t>
            </w:r>
          </w:p>
          <w:p w:rsidR="00DB66E2" w:rsidRPr="00C97308" w:rsidRDefault="00873870" w:rsidP="0012662B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тел.0676966183</w:t>
            </w:r>
          </w:p>
        </w:tc>
      </w:tr>
      <w:tr w:rsidR="00C97308" w:rsidRPr="00C97308" w:rsidTr="00DB66E2">
        <w:tc>
          <w:tcPr>
            <w:tcW w:w="540" w:type="dxa"/>
          </w:tcPr>
          <w:p w:rsidR="00C97308" w:rsidRPr="00C97308" w:rsidRDefault="00C97308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8.</w:t>
            </w:r>
          </w:p>
        </w:tc>
        <w:tc>
          <w:tcPr>
            <w:tcW w:w="1971" w:type="dxa"/>
          </w:tcPr>
          <w:p w:rsidR="00C97308" w:rsidRDefault="00C97308" w:rsidP="0005274E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Плічко </w:t>
            </w:r>
          </w:p>
          <w:p w:rsidR="00C97308" w:rsidRPr="00C97308" w:rsidRDefault="00C97308" w:rsidP="0005274E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Ольга Миколаївна</w:t>
            </w:r>
          </w:p>
        </w:tc>
        <w:tc>
          <w:tcPr>
            <w:tcW w:w="1708" w:type="dxa"/>
          </w:tcPr>
          <w:p w:rsidR="00C97308" w:rsidRPr="00C97308" w:rsidRDefault="00C97308" w:rsidP="0005274E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08.09.1972</w:t>
            </w:r>
          </w:p>
        </w:tc>
        <w:tc>
          <w:tcPr>
            <w:tcW w:w="1971" w:type="dxa"/>
          </w:tcPr>
          <w:p w:rsidR="00C97308" w:rsidRPr="00C97308" w:rsidRDefault="00C97308" w:rsidP="0005274E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C97308" w:rsidRDefault="00C97308" w:rsidP="0005274E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Кіровоградська область, Олександрійський район,</w:t>
            </w:r>
          </w:p>
          <w:p w:rsidR="00C97308" w:rsidRPr="00C97308" w:rsidRDefault="00C97308" w:rsidP="0005274E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смт </w:t>
            </w:r>
            <w:proofErr w:type="spellStart"/>
            <w:r w:rsidRPr="00C97308">
              <w:rPr>
                <w:sz w:val="22"/>
                <w:szCs w:val="22"/>
              </w:rPr>
              <w:t>Онуфріївка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</w:p>
          <w:p w:rsidR="00C97308" w:rsidRPr="001D3AB8" w:rsidRDefault="00C97308" w:rsidP="0005274E">
            <w:pPr>
              <w:rPr>
                <w:sz w:val="22"/>
                <w:szCs w:val="22"/>
                <w:highlight w:val="black"/>
              </w:rPr>
            </w:pPr>
            <w:r w:rsidRPr="001D3AB8">
              <w:rPr>
                <w:sz w:val="22"/>
                <w:szCs w:val="22"/>
                <w:highlight w:val="black"/>
              </w:rPr>
              <w:t xml:space="preserve">вул. Графа Толстого, буд. 53, кв. 3 </w:t>
            </w:r>
          </w:p>
          <w:p w:rsidR="00DB66E2" w:rsidRPr="00456119" w:rsidRDefault="00C97308" w:rsidP="0005274E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 0989695503</w:t>
            </w:r>
          </w:p>
        </w:tc>
      </w:tr>
      <w:tr w:rsidR="00C97308" w:rsidRPr="00C97308" w:rsidTr="00DB66E2">
        <w:tc>
          <w:tcPr>
            <w:tcW w:w="540" w:type="dxa"/>
          </w:tcPr>
          <w:p w:rsidR="00C97308" w:rsidRPr="00C97308" w:rsidRDefault="00C97308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9.</w:t>
            </w:r>
          </w:p>
        </w:tc>
        <w:tc>
          <w:tcPr>
            <w:tcW w:w="1971" w:type="dxa"/>
          </w:tcPr>
          <w:p w:rsidR="00C97308" w:rsidRDefault="00C97308" w:rsidP="009A718C">
            <w:pPr>
              <w:jc w:val="center"/>
              <w:rPr>
                <w:sz w:val="22"/>
                <w:szCs w:val="22"/>
              </w:rPr>
            </w:pPr>
            <w:proofErr w:type="spellStart"/>
            <w:r w:rsidRPr="00C97308">
              <w:rPr>
                <w:sz w:val="22"/>
                <w:szCs w:val="22"/>
              </w:rPr>
              <w:t>Потіцький</w:t>
            </w:r>
            <w:proofErr w:type="spellEnd"/>
            <w:r w:rsidRPr="00C97308">
              <w:rPr>
                <w:sz w:val="22"/>
                <w:szCs w:val="22"/>
              </w:rPr>
              <w:t xml:space="preserve"> </w:t>
            </w:r>
          </w:p>
          <w:p w:rsidR="00C97308" w:rsidRPr="00C97308" w:rsidRDefault="00C97308" w:rsidP="009A718C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Віктор Вікторович</w:t>
            </w:r>
          </w:p>
        </w:tc>
        <w:tc>
          <w:tcPr>
            <w:tcW w:w="1708" w:type="dxa"/>
          </w:tcPr>
          <w:p w:rsidR="00C97308" w:rsidRPr="00C97308" w:rsidRDefault="00C97308" w:rsidP="009A718C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14.07.1962</w:t>
            </w:r>
          </w:p>
        </w:tc>
        <w:tc>
          <w:tcPr>
            <w:tcW w:w="1971" w:type="dxa"/>
          </w:tcPr>
          <w:p w:rsidR="00C97308" w:rsidRPr="00C97308" w:rsidRDefault="00C97308" w:rsidP="009A718C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пенсіонер</w:t>
            </w:r>
          </w:p>
        </w:tc>
        <w:tc>
          <w:tcPr>
            <w:tcW w:w="4159" w:type="dxa"/>
          </w:tcPr>
          <w:p w:rsidR="00C97308" w:rsidRDefault="00C97308" w:rsidP="009A718C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C97308" w:rsidRPr="001D3AB8" w:rsidRDefault="00C97308" w:rsidP="009A718C">
            <w:pPr>
              <w:rPr>
                <w:sz w:val="22"/>
                <w:szCs w:val="22"/>
                <w:highlight w:val="black"/>
              </w:rPr>
            </w:pPr>
            <w:r w:rsidRPr="00C97308">
              <w:rPr>
                <w:sz w:val="22"/>
                <w:szCs w:val="22"/>
              </w:rPr>
              <w:t xml:space="preserve">с. </w:t>
            </w:r>
            <w:proofErr w:type="spellStart"/>
            <w:r w:rsidRPr="00C97308">
              <w:rPr>
                <w:sz w:val="22"/>
                <w:szCs w:val="22"/>
              </w:rPr>
              <w:t>Дереївка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  <w:r w:rsidRPr="001D3AB8">
              <w:rPr>
                <w:sz w:val="22"/>
                <w:szCs w:val="22"/>
                <w:highlight w:val="black"/>
              </w:rPr>
              <w:t xml:space="preserve">вул. </w:t>
            </w:r>
            <w:proofErr w:type="spellStart"/>
            <w:r w:rsidRPr="001D3AB8">
              <w:rPr>
                <w:sz w:val="22"/>
                <w:szCs w:val="22"/>
                <w:highlight w:val="black"/>
              </w:rPr>
              <w:t>Скориніна</w:t>
            </w:r>
            <w:proofErr w:type="spellEnd"/>
            <w:r w:rsidRPr="001D3AB8">
              <w:rPr>
                <w:sz w:val="22"/>
                <w:szCs w:val="22"/>
                <w:highlight w:val="black"/>
              </w:rPr>
              <w:t xml:space="preserve">, 54, </w:t>
            </w:r>
          </w:p>
          <w:p w:rsidR="00DB66E2" w:rsidRPr="00C97308" w:rsidRDefault="00C97308" w:rsidP="009A718C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 0679135560</w:t>
            </w:r>
          </w:p>
        </w:tc>
      </w:tr>
      <w:tr w:rsidR="00C97308" w:rsidRPr="00C97308" w:rsidTr="00DB66E2">
        <w:tc>
          <w:tcPr>
            <w:tcW w:w="540" w:type="dxa"/>
          </w:tcPr>
          <w:p w:rsidR="00C97308" w:rsidRPr="00C97308" w:rsidRDefault="00C97308" w:rsidP="00002BD6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10.</w:t>
            </w:r>
          </w:p>
        </w:tc>
        <w:tc>
          <w:tcPr>
            <w:tcW w:w="1971" w:type="dxa"/>
          </w:tcPr>
          <w:p w:rsidR="00C97308" w:rsidRDefault="00C97308" w:rsidP="00696330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Радько </w:t>
            </w:r>
          </w:p>
          <w:p w:rsidR="00C97308" w:rsidRPr="00C97308" w:rsidRDefault="00C97308" w:rsidP="00696330">
            <w:pPr>
              <w:jc w:val="center"/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Оксана Володимирівна</w:t>
            </w:r>
          </w:p>
        </w:tc>
        <w:tc>
          <w:tcPr>
            <w:tcW w:w="1708" w:type="dxa"/>
          </w:tcPr>
          <w:p w:rsidR="00C97308" w:rsidRPr="00C97308" w:rsidRDefault="00C97308" w:rsidP="00002BD6">
            <w:pPr>
              <w:jc w:val="center"/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12.04.1974</w:t>
            </w:r>
          </w:p>
        </w:tc>
        <w:tc>
          <w:tcPr>
            <w:tcW w:w="1971" w:type="dxa"/>
          </w:tcPr>
          <w:p w:rsidR="00C97308" w:rsidRPr="00C97308" w:rsidRDefault="00C97308" w:rsidP="003765E5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>Онуфріївський ліцей, вчитель</w:t>
            </w:r>
          </w:p>
        </w:tc>
        <w:tc>
          <w:tcPr>
            <w:tcW w:w="4159" w:type="dxa"/>
          </w:tcPr>
          <w:p w:rsidR="00C97308" w:rsidRPr="00C97308" w:rsidRDefault="00C97308" w:rsidP="003765E5">
            <w:pPr>
              <w:rPr>
                <w:sz w:val="22"/>
                <w:szCs w:val="22"/>
              </w:rPr>
            </w:pPr>
            <w:r w:rsidRPr="00C97308">
              <w:rPr>
                <w:sz w:val="22"/>
                <w:szCs w:val="22"/>
              </w:rPr>
              <w:t xml:space="preserve">Кіровоградська область, Олександрійський район, </w:t>
            </w:r>
          </w:p>
          <w:p w:rsidR="00C97308" w:rsidRPr="001D3AB8" w:rsidRDefault="00C97308" w:rsidP="003765E5">
            <w:pPr>
              <w:rPr>
                <w:sz w:val="22"/>
                <w:szCs w:val="22"/>
                <w:highlight w:val="black"/>
              </w:rPr>
            </w:pPr>
            <w:r w:rsidRPr="00C97308">
              <w:rPr>
                <w:sz w:val="22"/>
                <w:szCs w:val="22"/>
              </w:rPr>
              <w:t xml:space="preserve">с. </w:t>
            </w:r>
            <w:proofErr w:type="spellStart"/>
            <w:r w:rsidRPr="00C97308">
              <w:rPr>
                <w:sz w:val="22"/>
                <w:szCs w:val="22"/>
              </w:rPr>
              <w:t>Павлиш</w:t>
            </w:r>
            <w:proofErr w:type="spellEnd"/>
            <w:r w:rsidRPr="00C97308">
              <w:rPr>
                <w:sz w:val="22"/>
                <w:szCs w:val="22"/>
              </w:rPr>
              <w:t xml:space="preserve">, </w:t>
            </w:r>
            <w:r w:rsidRPr="001D3AB8">
              <w:rPr>
                <w:sz w:val="22"/>
                <w:szCs w:val="22"/>
                <w:highlight w:val="black"/>
              </w:rPr>
              <w:t>вул. Поштова, 22</w:t>
            </w:r>
          </w:p>
          <w:p w:rsidR="00C97308" w:rsidRPr="00C97308" w:rsidRDefault="00C97308" w:rsidP="003765E5">
            <w:pPr>
              <w:rPr>
                <w:sz w:val="22"/>
                <w:szCs w:val="22"/>
              </w:rPr>
            </w:pPr>
            <w:r w:rsidRPr="001D3AB8">
              <w:rPr>
                <w:sz w:val="22"/>
                <w:szCs w:val="22"/>
                <w:highlight w:val="black"/>
              </w:rPr>
              <w:t>тел. 0685345799</w:t>
            </w:r>
            <w:bookmarkStart w:id="0" w:name="_GoBack"/>
            <w:bookmarkEnd w:id="0"/>
          </w:p>
        </w:tc>
      </w:tr>
    </w:tbl>
    <w:p w:rsidR="00002BD6" w:rsidRPr="00FF2F6B" w:rsidRDefault="00002BD6" w:rsidP="00002BD6">
      <w:pPr>
        <w:jc w:val="center"/>
        <w:rPr>
          <w:b/>
        </w:rPr>
      </w:pPr>
    </w:p>
    <w:sectPr w:rsidR="00002BD6" w:rsidRPr="00FF2F6B" w:rsidSect="007565C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D6"/>
    <w:rsid w:val="00002BD6"/>
    <w:rsid w:val="00046FD7"/>
    <w:rsid w:val="001D3AB8"/>
    <w:rsid w:val="003D2DF6"/>
    <w:rsid w:val="00456119"/>
    <w:rsid w:val="00503F95"/>
    <w:rsid w:val="00506A72"/>
    <w:rsid w:val="00696330"/>
    <w:rsid w:val="007565C8"/>
    <w:rsid w:val="00843002"/>
    <w:rsid w:val="00873870"/>
    <w:rsid w:val="009608A3"/>
    <w:rsid w:val="009A7EE3"/>
    <w:rsid w:val="00A90FEE"/>
    <w:rsid w:val="00B23FE4"/>
    <w:rsid w:val="00C97308"/>
    <w:rsid w:val="00D60016"/>
    <w:rsid w:val="00DB66E2"/>
    <w:rsid w:val="00EB42A3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65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75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65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75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2022-12-12T07:31:00Z</cp:lastPrinted>
  <dcterms:created xsi:type="dcterms:W3CDTF">2022-12-01T12:03:00Z</dcterms:created>
  <dcterms:modified xsi:type="dcterms:W3CDTF">2024-02-19T08:20:00Z</dcterms:modified>
</cp:coreProperties>
</file>